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Суд рассмо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Соболев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Соболеву Наталью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М.Б. </w:t>
      </w:r>
      <w:r>
        <w:rPr>
          <w:rFonts w:ascii="Times New Roman" w:eastAsia="Times New Roman" w:hAnsi="Times New Roman" w:cs="Times New Roman"/>
          <w:sz w:val="22"/>
          <w:szCs w:val="22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497-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